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Балу Риммы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14416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Балу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Балу Римму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5rplc-19">
    <w:name w:val="cat-Date grp-5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30">
    <w:name w:val="cat-Date grp-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